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Захарова Романа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имеющего регистрации по месту жительства,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- 37183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полицейского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86 - 371836 от 13.10.2023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>.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Захаров Р.И.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50 мин. </w:t>
      </w:r>
      <w:r>
        <w:rPr>
          <w:rFonts w:ascii="Times New Roman" w:eastAsia="Times New Roman" w:hAnsi="Times New Roman" w:cs="Times New Roman"/>
          <w:sz w:val="26"/>
          <w:szCs w:val="26"/>
        </w:rPr>
        <w:t>09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PassportDatagrp-21rplc-10">
    <w:name w:val="cat-PassportData grp-21 rplc-10"/>
    <w:basedOn w:val="DefaultParagraphFont"/>
  </w:style>
  <w:style w:type="character" w:customStyle="1" w:styleId="cat-ExternalSystemDefinedgrp-27rplc-11">
    <w:name w:val="cat-ExternalSystemDefined grp-27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9rplc-27">
    <w:name w:val="cat-UserDefined grp-29 rplc-27"/>
    <w:basedOn w:val="DefaultParagraphFont"/>
  </w:style>
  <w:style w:type="character" w:customStyle="1" w:styleId="cat-UserDefinedgrp-30rplc-55">
    <w:name w:val="cat-UserDefined grp-30 rplc-55"/>
    <w:basedOn w:val="DefaultParagraphFont"/>
  </w:style>
  <w:style w:type="character" w:customStyle="1" w:styleId="cat-UserDefinedgrp-31rplc-58">
    <w:name w:val="cat-UserDefined grp-31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